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18" w:rsidRPr="006E7CED" w:rsidRDefault="006E7CED">
      <w:pPr>
        <w:rPr>
          <w:sz w:val="24"/>
          <w:szCs w:val="24"/>
        </w:rPr>
      </w:pPr>
      <w:bookmarkStart w:id="0" w:name="_GoBack"/>
      <w:bookmarkEnd w:id="0"/>
      <w:r w:rsidRPr="006E7CED">
        <w:rPr>
          <w:rFonts w:hint="eastAsia"/>
          <w:sz w:val="24"/>
          <w:szCs w:val="24"/>
        </w:rPr>
        <w:t>（推薦入試受験者用）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</w:tblGrid>
      <w:tr w:rsidR="006E7CED" w:rsidRPr="006E7CED" w:rsidTr="008A1119">
        <w:trPr>
          <w:trHeight w:val="485"/>
        </w:trPr>
        <w:tc>
          <w:tcPr>
            <w:tcW w:w="2126" w:type="dxa"/>
          </w:tcPr>
          <w:p w:rsidR="006E7CED" w:rsidRPr="006E7CED" w:rsidRDefault="006E7CED">
            <w:pPr>
              <w:rPr>
                <w:sz w:val="24"/>
                <w:szCs w:val="24"/>
              </w:rPr>
            </w:pPr>
          </w:p>
        </w:tc>
      </w:tr>
    </w:tbl>
    <w:p w:rsidR="006E7CED" w:rsidRPr="006E7CED" w:rsidRDefault="006E7CED">
      <w:pPr>
        <w:rPr>
          <w:sz w:val="24"/>
          <w:szCs w:val="24"/>
        </w:rPr>
      </w:pPr>
    </w:p>
    <w:p w:rsidR="006E7CED" w:rsidRPr="008A1119" w:rsidRDefault="006E7CED" w:rsidP="006E7CED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8A1119">
        <w:rPr>
          <w:rFonts w:ascii="ＭＳ ゴシック" w:eastAsia="ＭＳ ゴシック" w:hAnsi="ＭＳ ゴシック" w:hint="eastAsia"/>
          <w:sz w:val="52"/>
          <w:szCs w:val="52"/>
        </w:rPr>
        <w:t>推　　薦　　書</w:t>
      </w:r>
    </w:p>
    <w:p w:rsidR="006E7CED" w:rsidRPr="006E7CED" w:rsidRDefault="006E7CED">
      <w:pPr>
        <w:rPr>
          <w:sz w:val="24"/>
          <w:szCs w:val="24"/>
        </w:rPr>
      </w:pPr>
    </w:p>
    <w:p w:rsidR="006E7CED" w:rsidRPr="006E7CED" w:rsidRDefault="006E7CED" w:rsidP="006E7CED">
      <w:pPr>
        <w:jc w:val="right"/>
        <w:rPr>
          <w:sz w:val="24"/>
          <w:szCs w:val="24"/>
        </w:rPr>
      </w:pPr>
      <w:r w:rsidRPr="006E7CED">
        <w:rPr>
          <w:rFonts w:hint="eastAsia"/>
          <w:sz w:val="24"/>
          <w:szCs w:val="24"/>
        </w:rPr>
        <w:t xml:space="preserve">　</w:t>
      </w:r>
      <w:r w:rsidR="00DB0D15">
        <w:rPr>
          <w:rFonts w:hint="eastAsia"/>
          <w:sz w:val="24"/>
          <w:szCs w:val="24"/>
        </w:rPr>
        <w:t xml:space="preserve">　</w:t>
      </w:r>
      <w:r w:rsidRPr="006E7CED">
        <w:rPr>
          <w:rFonts w:hint="eastAsia"/>
          <w:sz w:val="24"/>
          <w:szCs w:val="24"/>
        </w:rPr>
        <w:t xml:space="preserve">　</w:t>
      </w:r>
      <w:r w:rsidR="00FF2460">
        <w:rPr>
          <w:rFonts w:hint="eastAsia"/>
          <w:sz w:val="24"/>
          <w:szCs w:val="24"/>
        </w:rPr>
        <w:t>２０２</w:t>
      </w:r>
      <w:r w:rsidR="00C05261">
        <w:rPr>
          <w:rFonts w:hint="eastAsia"/>
          <w:sz w:val="24"/>
          <w:szCs w:val="24"/>
        </w:rPr>
        <w:t>２</w:t>
      </w:r>
      <w:r w:rsidRPr="006E7CED">
        <w:rPr>
          <w:rFonts w:hint="eastAsia"/>
          <w:sz w:val="24"/>
          <w:szCs w:val="24"/>
        </w:rPr>
        <w:t>年</w:t>
      </w:r>
      <w:r w:rsidR="00DB0D15">
        <w:rPr>
          <w:rFonts w:hint="eastAsia"/>
          <w:sz w:val="24"/>
          <w:szCs w:val="24"/>
        </w:rPr>
        <w:t xml:space="preserve">　</w:t>
      </w:r>
      <w:r w:rsidRPr="006E7CED">
        <w:rPr>
          <w:rFonts w:hint="eastAsia"/>
          <w:sz w:val="24"/>
          <w:szCs w:val="24"/>
        </w:rPr>
        <w:t xml:space="preserve">　　月　</w:t>
      </w:r>
      <w:r w:rsidR="00DB0D15">
        <w:rPr>
          <w:rFonts w:hint="eastAsia"/>
          <w:sz w:val="24"/>
          <w:szCs w:val="24"/>
        </w:rPr>
        <w:t xml:space="preserve">　</w:t>
      </w:r>
      <w:r w:rsidRPr="006E7CED">
        <w:rPr>
          <w:rFonts w:hint="eastAsia"/>
          <w:sz w:val="24"/>
          <w:szCs w:val="24"/>
        </w:rPr>
        <w:t xml:space="preserve">　日</w:t>
      </w:r>
    </w:p>
    <w:p w:rsidR="006E7CED" w:rsidRPr="006E7CED" w:rsidRDefault="006E7CED">
      <w:pPr>
        <w:rPr>
          <w:sz w:val="24"/>
          <w:szCs w:val="24"/>
        </w:rPr>
      </w:pPr>
    </w:p>
    <w:p w:rsidR="006E7CED" w:rsidRDefault="006E7CED">
      <w:pPr>
        <w:rPr>
          <w:sz w:val="24"/>
          <w:szCs w:val="24"/>
        </w:rPr>
      </w:pPr>
      <w:r w:rsidRPr="006E7CED">
        <w:rPr>
          <w:rFonts w:hint="eastAsia"/>
          <w:sz w:val="24"/>
          <w:szCs w:val="24"/>
        </w:rPr>
        <w:t>流通経済大学付属柏高等学校</w:t>
      </w:r>
    </w:p>
    <w:p w:rsidR="006E7CED" w:rsidRPr="006E7CED" w:rsidRDefault="006E7CED" w:rsidP="006E7CED">
      <w:pPr>
        <w:ind w:firstLineChars="300" w:firstLine="840"/>
        <w:rPr>
          <w:sz w:val="28"/>
          <w:szCs w:val="28"/>
        </w:rPr>
      </w:pPr>
      <w:r w:rsidRPr="006E7CED">
        <w:rPr>
          <w:rFonts w:hint="eastAsia"/>
          <w:sz w:val="28"/>
          <w:szCs w:val="28"/>
        </w:rPr>
        <w:t xml:space="preserve">校長　</w:t>
      </w:r>
      <w:r w:rsidR="00C05261">
        <w:rPr>
          <w:rFonts w:hint="eastAsia"/>
          <w:sz w:val="28"/>
          <w:szCs w:val="28"/>
        </w:rPr>
        <w:t>柴田　一浩</w:t>
      </w:r>
      <w:r w:rsidRPr="006E7CED">
        <w:rPr>
          <w:rFonts w:hint="eastAsia"/>
          <w:sz w:val="28"/>
          <w:szCs w:val="28"/>
        </w:rPr>
        <w:t xml:space="preserve">　様</w:t>
      </w:r>
    </w:p>
    <w:p w:rsidR="006E7CED" w:rsidRDefault="006E7CED">
      <w:pPr>
        <w:rPr>
          <w:sz w:val="24"/>
          <w:szCs w:val="24"/>
        </w:rPr>
      </w:pPr>
    </w:p>
    <w:p w:rsidR="008A1119" w:rsidRDefault="008A1119">
      <w:pPr>
        <w:rPr>
          <w:sz w:val="24"/>
          <w:szCs w:val="24"/>
        </w:rPr>
      </w:pPr>
    </w:p>
    <w:p w:rsidR="008A1119" w:rsidRPr="006E7CED" w:rsidRDefault="008A1119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6E7CED" w:rsidTr="00DB0D15">
        <w:trPr>
          <w:trHeight w:val="676"/>
          <w:jc w:val="right"/>
        </w:trPr>
        <w:tc>
          <w:tcPr>
            <w:tcW w:w="5665" w:type="dxa"/>
            <w:vAlign w:val="bottom"/>
          </w:tcPr>
          <w:p w:rsidR="006E7CED" w:rsidRDefault="006E7CED" w:rsidP="006E7CED">
            <w:pPr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中学校名</w:t>
            </w:r>
          </w:p>
        </w:tc>
      </w:tr>
      <w:tr w:rsidR="006E7CED" w:rsidTr="00DB0D15">
        <w:trPr>
          <w:trHeight w:val="676"/>
          <w:jc w:val="right"/>
        </w:trPr>
        <w:tc>
          <w:tcPr>
            <w:tcW w:w="5665" w:type="dxa"/>
            <w:vAlign w:val="bottom"/>
          </w:tcPr>
          <w:p w:rsidR="006E7CED" w:rsidRDefault="006E7CED" w:rsidP="006E7CED">
            <w:pPr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学校長名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DB0D1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6E7CED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E7CED" w:rsidRDefault="006E7CED">
      <w:pPr>
        <w:rPr>
          <w:sz w:val="24"/>
          <w:szCs w:val="24"/>
        </w:rPr>
      </w:pPr>
    </w:p>
    <w:p w:rsidR="006E7CED" w:rsidRDefault="006E7CED">
      <w:pPr>
        <w:rPr>
          <w:sz w:val="24"/>
          <w:szCs w:val="24"/>
        </w:rPr>
      </w:pPr>
    </w:p>
    <w:p w:rsidR="00DB0D15" w:rsidRPr="006E7CED" w:rsidRDefault="00DB0D15">
      <w:pPr>
        <w:rPr>
          <w:sz w:val="24"/>
          <w:szCs w:val="24"/>
        </w:rPr>
      </w:pPr>
    </w:p>
    <w:p w:rsidR="006E7CED" w:rsidRPr="006E7CED" w:rsidRDefault="006E7CED" w:rsidP="006E7CED">
      <w:pPr>
        <w:ind w:firstLineChars="200" w:firstLine="640"/>
        <w:rPr>
          <w:sz w:val="32"/>
          <w:szCs w:val="32"/>
        </w:rPr>
      </w:pPr>
      <w:r w:rsidRPr="006E7CED">
        <w:rPr>
          <w:rFonts w:hint="eastAsia"/>
          <w:sz w:val="32"/>
          <w:szCs w:val="32"/>
        </w:rPr>
        <w:t>下記の生徒は、心身ともに健康であり、</w:t>
      </w:r>
    </w:p>
    <w:p w:rsidR="006E7CED" w:rsidRPr="008A1119" w:rsidRDefault="006E7CED" w:rsidP="008A1119">
      <w:pPr>
        <w:ind w:firstLineChars="200" w:firstLine="640"/>
        <w:rPr>
          <w:sz w:val="32"/>
          <w:szCs w:val="32"/>
        </w:rPr>
      </w:pPr>
      <w:r w:rsidRPr="006E7CED">
        <w:rPr>
          <w:rFonts w:hint="eastAsia"/>
          <w:sz w:val="32"/>
          <w:szCs w:val="32"/>
        </w:rPr>
        <w:t>貴校入学者としてふさわしい生徒であるため、推薦いたします。</w:t>
      </w:r>
    </w:p>
    <w:p w:rsidR="00EE731F" w:rsidRDefault="00EE731F" w:rsidP="00EE731F">
      <w:pPr>
        <w:ind w:firstLineChars="300" w:firstLine="720"/>
        <w:rPr>
          <w:sz w:val="24"/>
          <w:szCs w:val="24"/>
        </w:rPr>
      </w:pPr>
    </w:p>
    <w:p w:rsidR="00EE731F" w:rsidRPr="00EE731F" w:rsidRDefault="00EE731F" w:rsidP="00EE731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補足事項等があればご記入ください</w:t>
      </w:r>
    </w:p>
    <w:tbl>
      <w:tblPr>
        <w:tblStyle w:val="a3"/>
        <w:tblW w:w="0" w:type="auto"/>
        <w:tblInd w:w="704" w:type="dxa"/>
        <w:tblBorders>
          <w:top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505"/>
        <w:gridCol w:w="283"/>
      </w:tblGrid>
      <w:tr w:rsidR="008A1119" w:rsidTr="008A1119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A1119" w:rsidRPr="00EE731F" w:rsidRDefault="008A1119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8A1119" w:rsidRDefault="008A1119">
            <w:pPr>
              <w:rPr>
                <w:sz w:val="24"/>
                <w:szCs w:val="24"/>
              </w:rPr>
            </w:pPr>
          </w:p>
          <w:p w:rsidR="008A1119" w:rsidRDefault="008A1119">
            <w:pPr>
              <w:rPr>
                <w:sz w:val="24"/>
                <w:szCs w:val="24"/>
              </w:rPr>
            </w:pPr>
          </w:p>
          <w:p w:rsidR="008A1119" w:rsidRDefault="008A11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A1119" w:rsidRDefault="008A1119">
            <w:pPr>
              <w:rPr>
                <w:sz w:val="24"/>
                <w:szCs w:val="24"/>
              </w:rPr>
            </w:pPr>
          </w:p>
        </w:tc>
      </w:tr>
    </w:tbl>
    <w:p w:rsidR="006E7CED" w:rsidRPr="00FF2460" w:rsidRDefault="00FF2460" w:rsidP="008A111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総合進学</w:t>
      </w:r>
      <w:r w:rsidR="006E7CED" w:rsidRPr="008A1119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>スポーツ進学</w:t>
      </w:r>
      <w:r w:rsidR="006E7CED" w:rsidRPr="008A1119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>特別進学</w:t>
      </w:r>
    </w:p>
    <w:p w:rsidR="006E7CED" w:rsidRDefault="006E7CED">
      <w:pPr>
        <w:rPr>
          <w:sz w:val="24"/>
          <w:szCs w:val="24"/>
        </w:rPr>
      </w:pPr>
    </w:p>
    <w:p w:rsidR="00DB0D15" w:rsidRPr="006E7CED" w:rsidRDefault="00DB0D15">
      <w:pPr>
        <w:rPr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276"/>
        <w:gridCol w:w="5381"/>
        <w:gridCol w:w="2410"/>
      </w:tblGrid>
      <w:tr w:rsidR="008A1119" w:rsidTr="00DB0D15">
        <w:trPr>
          <w:trHeight w:val="604"/>
        </w:trPr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81" w:type="dxa"/>
            <w:tcBorders>
              <w:top w:val="nil"/>
              <w:left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　男　　女</w:t>
            </w:r>
          </w:p>
        </w:tc>
      </w:tr>
      <w:tr w:rsidR="008A1119" w:rsidTr="00DB0D15">
        <w:trPr>
          <w:trHeight w:val="604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381" w:type="dxa"/>
            <w:tcBorders>
              <w:left w:val="nil"/>
              <w:bottom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平成　　　年　　　月　　　日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</w:p>
        </w:tc>
      </w:tr>
    </w:tbl>
    <w:p w:rsidR="006E7CED" w:rsidRDefault="006E7CED">
      <w:pPr>
        <w:rPr>
          <w:sz w:val="24"/>
          <w:szCs w:val="24"/>
        </w:rPr>
      </w:pPr>
    </w:p>
    <w:p w:rsidR="008A1119" w:rsidRPr="006E7CED" w:rsidRDefault="008A1119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1628"/>
      </w:tblGrid>
      <w:tr w:rsidR="006E7CED" w:rsidRPr="006E7CED" w:rsidTr="008A1119">
        <w:trPr>
          <w:jc w:val="center"/>
        </w:trPr>
        <w:tc>
          <w:tcPr>
            <w:tcW w:w="1628" w:type="dxa"/>
            <w:vAlign w:val="center"/>
          </w:tcPr>
          <w:p w:rsidR="006E7CED" w:rsidRPr="006E7CED" w:rsidRDefault="006E7CED" w:rsidP="006E7CED">
            <w:pPr>
              <w:jc w:val="center"/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５教科</w:t>
            </w:r>
          </w:p>
          <w:p w:rsidR="006E7CED" w:rsidRPr="006E7CED" w:rsidRDefault="006E7CED" w:rsidP="006E7CED">
            <w:pPr>
              <w:jc w:val="center"/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５段階評価</w:t>
            </w:r>
          </w:p>
        </w:tc>
        <w:tc>
          <w:tcPr>
            <w:tcW w:w="1628" w:type="dxa"/>
            <w:vAlign w:val="center"/>
          </w:tcPr>
          <w:p w:rsidR="006E7CED" w:rsidRPr="006E7CED" w:rsidRDefault="006E7CED" w:rsidP="006E7C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7CED" w:rsidRPr="006E7CED" w:rsidRDefault="006E7CED" w:rsidP="008A1119">
      <w:pPr>
        <w:jc w:val="center"/>
        <w:rPr>
          <w:sz w:val="24"/>
          <w:szCs w:val="24"/>
        </w:rPr>
      </w:pPr>
      <w:r w:rsidRPr="006E7CED">
        <w:rPr>
          <w:rFonts w:hint="eastAsia"/>
          <w:sz w:val="24"/>
          <w:szCs w:val="24"/>
        </w:rPr>
        <w:t>調査書の合計数値</w:t>
      </w:r>
      <w:r w:rsidR="00C541C7">
        <w:rPr>
          <w:rFonts w:hint="eastAsia"/>
          <w:sz w:val="24"/>
          <w:szCs w:val="24"/>
        </w:rPr>
        <w:t>（入試相談時の数値と違っても問題ございません）</w:t>
      </w:r>
    </w:p>
    <w:sectPr w:rsidR="006E7CED" w:rsidRPr="006E7CED" w:rsidSect="00EE731F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6D" w:rsidRDefault="00CB1C6D" w:rsidP="00A00F77">
      <w:r>
        <w:separator/>
      </w:r>
    </w:p>
  </w:endnote>
  <w:endnote w:type="continuationSeparator" w:id="0">
    <w:p w:rsidR="00CB1C6D" w:rsidRDefault="00CB1C6D" w:rsidP="00A0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6D" w:rsidRDefault="00CB1C6D" w:rsidP="00A00F77">
      <w:r>
        <w:separator/>
      </w:r>
    </w:p>
  </w:footnote>
  <w:footnote w:type="continuationSeparator" w:id="0">
    <w:p w:rsidR="00CB1C6D" w:rsidRDefault="00CB1C6D" w:rsidP="00A0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ED"/>
    <w:rsid w:val="000A7266"/>
    <w:rsid w:val="0031451A"/>
    <w:rsid w:val="005C3118"/>
    <w:rsid w:val="006E7CED"/>
    <w:rsid w:val="008A1119"/>
    <w:rsid w:val="00A00F77"/>
    <w:rsid w:val="00C05261"/>
    <w:rsid w:val="00C541C7"/>
    <w:rsid w:val="00CB1C6D"/>
    <w:rsid w:val="00D81CF2"/>
    <w:rsid w:val="00DB0D15"/>
    <w:rsid w:val="00E95EC1"/>
    <w:rsid w:val="00EE731F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4F917-5F32-4095-B1A6-C4558E2F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11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F77"/>
  </w:style>
  <w:style w:type="paragraph" w:styleId="a8">
    <w:name w:val="footer"/>
    <w:basedOn w:val="a"/>
    <w:link w:val="a9"/>
    <w:uiPriority w:val="99"/>
    <w:unhideWhenUsed/>
    <w:rsid w:val="00A00F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戸叶 洋一郎</dc:creator>
  <cp:keywords/>
  <dc:description/>
  <cp:lastModifiedBy>戸叶 洋一郎</cp:lastModifiedBy>
  <cp:revision>2</cp:revision>
  <cp:lastPrinted>2022-09-14T23:48:00Z</cp:lastPrinted>
  <dcterms:created xsi:type="dcterms:W3CDTF">2022-10-05T04:57:00Z</dcterms:created>
  <dcterms:modified xsi:type="dcterms:W3CDTF">2022-10-05T04:57:00Z</dcterms:modified>
</cp:coreProperties>
</file>