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18" w:rsidRPr="006E7CED" w:rsidRDefault="006E7CED">
      <w:pPr>
        <w:rPr>
          <w:sz w:val="24"/>
          <w:szCs w:val="24"/>
        </w:rPr>
      </w:pPr>
      <w:bookmarkStart w:id="0" w:name="_GoBack"/>
      <w:bookmarkEnd w:id="0"/>
      <w:r w:rsidRPr="006E7CED">
        <w:rPr>
          <w:rFonts w:hint="eastAsia"/>
          <w:sz w:val="24"/>
          <w:szCs w:val="24"/>
        </w:rPr>
        <w:t>（推薦入試受験者用）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</w:tblGrid>
      <w:tr w:rsidR="006E7CED" w:rsidRPr="006E7CED" w:rsidTr="008A1119">
        <w:trPr>
          <w:trHeight w:val="485"/>
        </w:trPr>
        <w:tc>
          <w:tcPr>
            <w:tcW w:w="2126" w:type="dxa"/>
          </w:tcPr>
          <w:p w:rsidR="006E7CED" w:rsidRPr="006E7CED" w:rsidRDefault="006E7CED">
            <w:pPr>
              <w:rPr>
                <w:sz w:val="24"/>
                <w:szCs w:val="24"/>
              </w:rPr>
            </w:pPr>
          </w:p>
        </w:tc>
      </w:tr>
    </w:tbl>
    <w:p w:rsidR="006E7CED" w:rsidRPr="006E7CED" w:rsidRDefault="006E7CED">
      <w:pPr>
        <w:rPr>
          <w:sz w:val="24"/>
          <w:szCs w:val="24"/>
        </w:rPr>
      </w:pPr>
    </w:p>
    <w:p w:rsidR="006E7CED" w:rsidRPr="008A1119" w:rsidRDefault="006E7CED" w:rsidP="006E7CED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8A1119">
        <w:rPr>
          <w:rFonts w:ascii="ＭＳ ゴシック" w:eastAsia="ＭＳ ゴシック" w:hAnsi="ＭＳ ゴシック" w:hint="eastAsia"/>
          <w:sz w:val="52"/>
          <w:szCs w:val="52"/>
        </w:rPr>
        <w:t>推　　薦　　書</w:t>
      </w:r>
    </w:p>
    <w:p w:rsidR="006E7CED" w:rsidRPr="006E7CED" w:rsidRDefault="006E7CED">
      <w:pPr>
        <w:rPr>
          <w:sz w:val="24"/>
          <w:szCs w:val="24"/>
        </w:rPr>
      </w:pPr>
    </w:p>
    <w:p w:rsidR="006E7CED" w:rsidRPr="006E7CED" w:rsidRDefault="006E7CED" w:rsidP="006E7CED">
      <w:pPr>
        <w:jc w:val="right"/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 xml:space="preserve">　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</w:t>
      </w:r>
      <w:r w:rsidR="00FF2460">
        <w:rPr>
          <w:rFonts w:hint="eastAsia"/>
          <w:sz w:val="24"/>
          <w:szCs w:val="24"/>
        </w:rPr>
        <w:t>２０２</w:t>
      </w:r>
      <w:r w:rsidR="001A69C6">
        <w:rPr>
          <w:rFonts w:hint="eastAsia"/>
          <w:sz w:val="24"/>
          <w:szCs w:val="24"/>
        </w:rPr>
        <w:t>１</w:t>
      </w:r>
      <w:r w:rsidRPr="006E7CED">
        <w:rPr>
          <w:rFonts w:hint="eastAsia"/>
          <w:sz w:val="24"/>
          <w:szCs w:val="24"/>
        </w:rPr>
        <w:t>年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　月　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日</w:t>
      </w:r>
    </w:p>
    <w:p w:rsidR="006E7CED" w:rsidRPr="006E7CED" w:rsidRDefault="006E7CED">
      <w:pPr>
        <w:rPr>
          <w:sz w:val="24"/>
          <w:szCs w:val="24"/>
        </w:rPr>
      </w:pPr>
    </w:p>
    <w:p w:rsidR="006E7CED" w:rsidRDefault="006E7CED">
      <w:pPr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流通経済大学付属柏高等学校</w:t>
      </w:r>
    </w:p>
    <w:p w:rsidR="006E7CED" w:rsidRPr="006E7CED" w:rsidRDefault="006E7CED" w:rsidP="006E7CED">
      <w:pPr>
        <w:ind w:firstLineChars="300" w:firstLine="840"/>
        <w:rPr>
          <w:sz w:val="28"/>
          <w:szCs w:val="28"/>
        </w:rPr>
      </w:pPr>
      <w:r w:rsidRPr="006E7CED">
        <w:rPr>
          <w:rFonts w:hint="eastAsia"/>
          <w:sz w:val="28"/>
          <w:szCs w:val="28"/>
        </w:rPr>
        <w:t>校長　林　　静　男　様</w:t>
      </w:r>
    </w:p>
    <w:p w:rsidR="006E7CED" w:rsidRDefault="006E7CED">
      <w:pPr>
        <w:rPr>
          <w:sz w:val="24"/>
          <w:szCs w:val="24"/>
        </w:rPr>
      </w:pPr>
    </w:p>
    <w:p w:rsidR="008A1119" w:rsidRDefault="008A1119">
      <w:pPr>
        <w:rPr>
          <w:sz w:val="24"/>
          <w:szCs w:val="24"/>
        </w:rPr>
      </w:pPr>
    </w:p>
    <w:p w:rsidR="008A1119" w:rsidRPr="006E7CED" w:rsidRDefault="008A1119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6E7CED" w:rsidTr="00DB0D15">
        <w:trPr>
          <w:trHeight w:val="676"/>
          <w:jc w:val="right"/>
        </w:trPr>
        <w:tc>
          <w:tcPr>
            <w:tcW w:w="5665" w:type="dxa"/>
            <w:vAlign w:val="bottom"/>
          </w:tcPr>
          <w:p w:rsidR="006E7CED" w:rsidRDefault="006E7CED" w:rsidP="006E7CED">
            <w:pPr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中学校名</w:t>
            </w:r>
          </w:p>
        </w:tc>
      </w:tr>
      <w:tr w:rsidR="006E7CED" w:rsidTr="00DB0D15">
        <w:trPr>
          <w:trHeight w:val="676"/>
          <w:jc w:val="right"/>
        </w:trPr>
        <w:tc>
          <w:tcPr>
            <w:tcW w:w="5665" w:type="dxa"/>
            <w:vAlign w:val="bottom"/>
          </w:tcPr>
          <w:p w:rsidR="006E7CED" w:rsidRDefault="006E7CED" w:rsidP="006E7CED">
            <w:pPr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学校長名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DB0D1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6E7CED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E7CED" w:rsidRDefault="006E7CED">
      <w:pPr>
        <w:rPr>
          <w:sz w:val="24"/>
          <w:szCs w:val="24"/>
        </w:rPr>
      </w:pPr>
    </w:p>
    <w:p w:rsidR="006E7CED" w:rsidRDefault="006E7CED">
      <w:pPr>
        <w:rPr>
          <w:sz w:val="24"/>
          <w:szCs w:val="24"/>
        </w:rPr>
      </w:pPr>
    </w:p>
    <w:p w:rsidR="00DB0D15" w:rsidRPr="006E7CED" w:rsidRDefault="00DB0D15">
      <w:pPr>
        <w:rPr>
          <w:sz w:val="24"/>
          <w:szCs w:val="24"/>
        </w:rPr>
      </w:pPr>
    </w:p>
    <w:p w:rsidR="006E7CED" w:rsidRPr="006E7CED" w:rsidRDefault="006E7CED" w:rsidP="006E7CED">
      <w:pPr>
        <w:ind w:firstLineChars="200" w:firstLine="640"/>
        <w:rPr>
          <w:sz w:val="32"/>
          <w:szCs w:val="32"/>
        </w:rPr>
      </w:pPr>
      <w:r w:rsidRPr="006E7CED">
        <w:rPr>
          <w:rFonts w:hint="eastAsia"/>
          <w:sz w:val="32"/>
          <w:szCs w:val="32"/>
        </w:rPr>
        <w:t>下記の生徒は、心身ともに健康であり、</w:t>
      </w:r>
    </w:p>
    <w:p w:rsidR="006E7CED" w:rsidRPr="008A1119" w:rsidRDefault="006E7CED" w:rsidP="008A1119">
      <w:pPr>
        <w:ind w:firstLineChars="200" w:firstLine="640"/>
        <w:rPr>
          <w:sz w:val="32"/>
          <w:szCs w:val="32"/>
        </w:rPr>
      </w:pPr>
      <w:r w:rsidRPr="006E7CED">
        <w:rPr>
          <w:rFonts w:hint="eastAsia"/>
          <w:sz w:val="32"/>
          <w:szCs w:val="32"/>
        </w:rPr>
        <w:t>貴校入学者としてふさわしい生徒であるため、推薦いたします。</w:t>
      </w:r>
    </w:p>
    <w:p w:rsidR="00EE731F" w:rsidRDefault="00EE731F" w:rsidP="00EE731F">
      <w:pPr>
        <w:ind w:firstLineChars="300" w:firstLine="720"/>
        <w:rPr>
          <w:sz w:val="24"/>
          <w:szCs w:val="24"/>
        </w:rPr>
      </w:pPr>
    </w:p>
    <w:p w:rsidR="00EE731F" w:rsidRPr="00EE731F" w:rsidRDefault="00EE731F" w:rsidP="00EE731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補足事項等があればご記入ください</w:t>
      </w:r>
    </w:p>
    <w:tbl>
      <w:tblPr>
        <w:tblStyle w:val="a3"/>
        <w:tblW w:w="0" w:type="auto"/>
        <w:tblInd w:w="704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05"/>
        <w:gridCol w:w="283"/>
      </w:tblGrid>
      <w:tr w:rsidR="008A1119" w:rsidTr="008A1119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A1119" w:rsidRPr="00EE731F" w:rsidRDefault="008A1119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A1119" w:rsidRDefault="008A1119">
            <w:pPr>
              <w:rPr>
                <w:sz w:val="24"/>
                <w:szCs w:val="24"/>
              </w:rPr>
            </w:pPr>
          </w:p>
          <w:p w:rsidR="008A1119" w:rsidRDefault="008A1119">
            <w:pPr>
              <w:rPr>
                <w:sz w:val="24"/>
                <w:szCs w:val="24"/>
              </w:rPr>
            </w:pPr>
          </w:p>
          <w:p w:rsidR="008A1119" w:rsidRDefault="008A11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A1119" w:rsidRDefault="008A1119">
            <w:pPr>
              <w:rPr>
                <w:sz w:val="24"/>
                <w:szCs w:val="24"/>
              </w:rPr>
            </w:pPr>
          </w:p>
        </w:tc>
      </w:tr>
    </w:tbl>
    <w:p w:rsidR="006E7CED" w:rsidRPr="00FF2460" w:rsidRDefault="00FF2460" w:rsidP="008A11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総合進学</w:t>
      </w:r>
      <w:r w:rsidR="006E7CED" w:rsidRPr="008A1119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スポーツ進学</w:t>
      </w:r>
      <w:r w:rsidR="006E7CED" w:rsidRPr="008A1119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特別進学</w:t>
      </w:r>
    </w:p>
    <w:p w:rsidR="006E7CED" w:rsidRDefault="006E7CED">
      <w:pPr>
        <w:rPr>
          <w:sz w:val="24"/>
          <w:szCs w:val="24"/>
        </w:rPr>
      </w:pPr>
    </w:p>
    <w:p w:rsidR="00DB0D15" w:rsidRPr="006E7CED" w:rsidRDefault="00DB0D15">
      <w:pPr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5381"/>
        <w:gridCol w:w="2410"/>
      </w:tblGrid>
      <w:tr w:rsidR="008A1119" w:rsidTr="00DB0D15">
        <w:trPr>
          <w:trHeight w:val="604"/>
        </w:trPr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1" w:type="dxa"/>
            <w:tcBorders>
              <w:top w:val="nil"/>
              <w:left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男　　女</w:t>
            </w:r>
          </w:p>
        </w:tc>
      </w:tr>
      <w:tr w:rsidR="008A1119" w:rsidTr="00DB0D15">
        <w:trPr>
          <w:trHeight w:val="604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81" w:type="dxa"/>
            <w:tcBorders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平成　　　年　　　月　　　日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</w:p>
        </w:tc>
      </w:tr>
    </w:tbl>
    <w:p w:rsidR="006E7CED" w:rsidRDefault="006E7CED">
      <w:pPr>
        <w:rPr>
          <w:sz w:val="24"/>
          <w:szCs w:val="24"/>
        </w:rPr>
      </w:pPr>
    </w:p>
    <w:p w:rsidR="008A1119" w:rsidRPr="006E7CED" w:rsidRDefault="008A1119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628"/>
      </w:tblGrid>
      <w:tr w:rsidR="006E7CED" w:rsidRPr="006E7CED" w:rsidTr="008A1119">
        <w:trPr>
          <w:jc w:val="center"/>
        </w:trPr>
        <w:tc>
          <w:tcPr>
            <w:tcW w:w="1628" w:type="dxa"/>
            <w:vAlign w:val="center"/>
          </w:tcPr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５教科</w:t>
            </w:r>
          </w:p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５段階評価</w:t>
            </w:r>
          </w:p>
        </w:tc>
        <w:tc>
          <w:tcPr>
            <w:tcW w:w="1628" w:type="dxa"/>
            <w:vAlign w:val="center"/>
          </w:tcPr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CED" w:rsidRPr="006E7CED" w:rsidRDefault="006E7CED" w:rsidP="008A1119">
      <w:pPr>
        <w:jc w:val="center"/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調査書の合計数値</w:t>
      </w:r>
    </w:p>
    <w:sectPr w:rsidR="006E7CED" w:rsidRPr="006E7CED" w:rsidSect="00EE731F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64" w:rsidRDefault="00DF2C64" w:rsidP="00A00F77">
      <w:r>
        <w:separator/>
      </w:r>
    </w:p>
  </w:endnote>
  <w:endnote w:type="continuationSeparator" w:id="0">
    <w:p w:rsidR="00DF2C64" w:rsidRDefault="00DF2C64" w:rsidP="00A0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64" w:rsidRDefault="00DF2C64" w:rsidP="00A00F77">
      <w:r>
        <w:separator/>
      </w:r>
    </w:p>
  </w:footnote>
  <w:footnote w:type="continuationSeparator" w:id="0">
    <w:p w:rsidR="00DF2C64" w:rsidRDefault="00DF2C64" w:rsidP="00A0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ED"/>
    <w:rsid w:val="000A7266"/>
    <w:rsid w:val="001A69C6"/>
    <w:rsid w:val="0031451A"/>
    <w:rsid w:val="005C3118"/>
    <w:rsid w:val="006E7CED"/>
    <w:rsid w:val="008A1119"/>
    <w:rsid w:val="00A00F77"/>
    <w:rsid w:val="00D81CF2"/>
    <w:rsid w:val="00DB0D15"/>
    <w:rsid w:val="00DF2C64"/>
    <w:rsid w:val="00EE731F"/>
    <w:rsid w:val="00FC4C21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4F917-5F32-4095-B1A6-C4558E2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F77"/>
  </w:style>
  <w:style w:type="paragraph" w:styleId="a8">
    <w:name w:val="footer"/>
    <w:basedOn w:val="a"/>
    <w:link w:val="a9"/>
    <w:uiPriority w:val="99"/>
    <w:unhideWhenUsed/>
    <w:rsid w:val="00A00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2019-09-24T05:12:00Z</cp:lastPrinted>
  <dcterms:created xsi:type="dcterms:W3CDTF">2021-10-06T02:10:00Z</dcterms:created>
  <dcterms:modified xsi:type="dcterms:W3CDTF">2021-10-06T02:10:00Z</dcterms:modified>
</cp:coreProperties>
</file>