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18" w:rsidRP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（推薦入試受験者用）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</w:tblGrid>
      <w:tr w:rsidR="006E7CED" w:rsidRPr="006E7CED" w:rsidTr="008A1119">
        <w:trPr>
          <w:trHeight w:val="485"/>
        </w:trPr>
        <w:tc>
          <w:tcPr>
            <w:tcW w:w="2126" w:type="dxa"/>
          </w:tcPr>
          <w:p w:rsidR="006E7CED" w:rsidRPr="006E7CED" w:rsidRDefault="006E7CED">
            <w:pPr>
              <w:rPr>
                <w:sz w:val="24"/>
                <w:szCs w:val="24"/>
              </w:rPr>
            </w:pPr>
          </w:p>
        </w:tc>
      </w:tr>
    </w:tbl>
    <w:p w:rsidR="006E7CED" w:rsidRPr="006E7CED" w:rsidRDefault="006E7CED">
      <w:pPr>
        <w:rPr>
          <w:sz w:val="24"/>
          <w:szCs w:val="24"/>
        </w:rPr>
      </w:pPr>
    </w:p>
    <w:p w:rsidR="006E7CED" w:rsidRPr="008A1119" w:rsidRDefault="006E7CED" w:rsidP="006E7CED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A1119">
        <w:rPr>
          <w:rFonts w:ascii="ＭＳ ゴシック" w:eastAsia="ＭＳ ゴシック" w:hAnsi="ＭＳ ゴシック" w:hint="eastAsia"/>
          <w:sz w:val="52"/>
          <w:szCs w:val="52"/>
        </w:rPr>
        <w:t>推　　薦　　書</w:t>
      </w:r>
    </w:p>
    <w:p w:rsidR="006E7CED" w:rsidRPr="006E7CED" w:rsidRDefault="006E7CED">
      <w:pPr>
        <w:rPr>
          <w:sz w:val="24"/>
          <w:szCs w:val="24"/>
        </w:rPr>
      </w:pPr>
    </w:p>
    <w:p w:rsidR="006E7CED" w:rsidRPr="006E7CED" w:rsidRDefault="006E7CED" w:rsidP="006E7CED">
      <w:pPr>
        <w:jc w:val="right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 xml:space="preserve">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</w:t>
      </w:r>
      <w:r w:rsidR="00FF2460">
        <w:rPr>
          <w:rFonts w:hint="eastAsia"/>
          <w:sz w:val="24"/>
          <w:szCs w:val="24"/>
        </w:rPr>
        <w:t>２０２０</w:t>
      </w:r>
      <w:r w:rsidRPr="006E7CED">
        <w:rPr>
          <w:rFonts w:hint="eastAsia"/>
          <w:sz w:val="24"/>
          <w:szCs w:val="24"/>
        </w:rPr>
        <w:t>年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　月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日</w:t>
      </w:r>
    </w:p>
    <w:p w:rsidR="006E7CED" w:rsidRP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流通経済大学付属柏高等学校</w:t>
      </w:r>
    </w:p>
    <w:p w:rsidR="006E7CED" w:rsidRPr="006E7CED" w:rsidRDefault="006E7CED" w:rsidP="006E7CED">
      <w:pPr>
        <w:ind w:firstLineChars="300" w:firstLine="840"/>
        <w:rPr>
          <w:sz w:val="28"/>
          <w:szCs w:val="28"/>
        </w:rPr>
      </w:pPr>
      <w:r w:rsidRPr="006E7CED">
        <w:rPr>
          <w:rFonts w:hint="eastAsia"/>
          <w:sz w:val="28"/>
          <w:szCs w:val="28"/>
        </w:rPr>
        <w:t>校長　林　　静　男　様</w:t>
      </w:r>
    </w:p>
    <w:p w:rsidR="006E7CED" w:rsidRDefault="006E7CED">
      <w:pPr>
        <w:rPr>
          <w:sz w:val="24"/>
          <w:szCs w:val="24"/>
        </w:rPr>
      </w:pPr>
    </w:p>
    <w:p w:rsidR="008A1119" w:rsidRDefault="008A1119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中学校名</w:t>
            </w:r>
          </w:p>
        </w:tc>
      </w:tr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学校長名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DB0D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6E7CED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p w:rsidR="006E7CED" w:rsidRPr="006E7CED" w:rsidRDefault="006E7CED" w:rsidP="006E7CED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下記の生徒は、心身ともに健康であり、</w:t>
      </w:r>
    </w:p>
    <w:p w:rsidR="006E7CED" w:rsidRPr="008A1119" w:rsidRDefault="006E7CED" w:rsidP="008A1119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貴校入学者としてふさわしい生徒であるため、推薦いたします。</w:t>
      </w:r>
    </w:p>
    <w:p w:rsidR="00EE731F" w:rsidRDefault="00EE731F" w:rsidP="00EE731F">
      <w:pPr>
        <w:ind w:firstLineChars="300" w:firstLine="720"/>
        <w:rPr>
          <w:sz w:val="24"/>
          <w:szCs w:val="24"/>
        </w:rPr>
      </w:pPr>
    </w:p>
    <w:p w:rsidR="00EE731F" w:rsidRPr="00EE731F" w:rsidRDefault="00EE731F" w:rsidP="00EE731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補足事項等があればご記入ください</w:t>
      </w:r>
    </w:p>
    <w:tbl>
      <w:tblPr>
        <w:tblStyle w:val="a3"/>
        <w:tblW w:w="0" w:type="auto"/>
        <w:tblInd w:w="704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  <w:gridCol w:w="283"/>
      </w:tblGrid>
      <w:tr w:rsidR="008A1119" w:rsidTr="008A111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Pr="00EE731F" w:rsidRDefault="008A1119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Default="008A1119">
            <w:pPr>
              <w:rPr>
                <w:sz w:val="24"/>
                <w:szCs w:val="24"/>
              </w:rPr>
            </w:pPr>
          </w:p>
        </w:tc>
      </w:tr>
    </w:tbl>
    <w:p w:rsidR="006E7CED" w:rsidRPr="00FF2460" w:rsidRDefault="00FF2460" w:rsidP="008A11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総合進学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スポーツ進学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特別進学</w:t>
      </w: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5381"/>
        <w:gridCol w:w="2410"/>
      </w:tblGrid>
      <w:tr w:rsidR="008A1119" w:rsidTr="00DB0D15">
        <w:trPr>
          <w:trHeight w:val="604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男　　女</w:t>
            </w:r>
          </w:p>
        </w:tc>
      </w:tr>
      <w:tr w:rsidR="008A1119" w:rsidTr="00DB0D15">
        <w:trPr>
          <w:trHeight w:val="604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1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平成　　　年　　　月　　　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</w:p>
        </w:tc>
      </w:tr>
    </w:tbl>
    <w:p w:rsidR="006E7CED" w:rsidRDefault="006E7CED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</w:tblGrid>
      <w:tr w:rsidR="006E7CED" w:rsidRPr="006E7CED" w:rsidTr="008A1119">
        <w:trPr>
          <w:jc w:val="center"/>
        </w:trPr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５教科</w:t>
            </w:r>
          </w:p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５段階評価</w:t>
            </w:r>
          </w:p>
        </w:tc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CED" w:rsidRPr="006E7CED" w:rsidRDefault="006E7CED" w:rsidP="008A1119">
      <w:pPr>
        <w:jc w:val="center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調査書の合計数値</w:t>
      </w:r>
    </w:p>
    <w:sectPr w:rsidR="006E7CED" w:rsidRPr="006E7CED" w:rsidSect="00EE731F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77" w:rsidRDefault="00A00F77" w:rsidP="00A00F77">
      <w:r>
        <w:separator/>
      </w:r>
    </w:p>
  </w:endnote>
  <w:endnote w:type="continuationSeparator" w:id="0">
    <w:p w:rsidR="00A00F77" w:rsidRDefault="00A00F77" w:rsidP="00A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77" w:rsidRDefault="00A00F77" w:rsidP="00A00F77">
      <w:r>
        <w:separator/>
      </w:r>
    </w:p>
  </w:footnote>
  <w:footnote w:type="continuationSeparator" w:id="0">
    <w:p w:rsidR="00A00F77" w:rsidRDefault="00A00F77" w:rsidP="00A0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ED"/>
    <w:rsid w:val="000A7266"/>
    <w:rsid w:val="0031451A"/>
    <w:rsid w:val="005C3118"/>
    <w:rsid w:val="006E7CED"/>
    <w:rsid w:val="008A1119"/>
    <w:rsid w:val="00A00F77"/>
    <w:rsid w:val="00D81CF2"/>
    <w:rsid w:val="00DB0D15"/>
    <w:rsid w:val="00EE731F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CD1305"/>
  <w15:chartTrackingRefBased/>
  <w15:docId w15:val="{D064F917-5F32-4095-B1A6-C4558E2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77"/>
  </w:style>
  <w:style w:type="paragraph" w:styleId="a8">
    <w:name w:val="footer"/>
    <w:basedOn w:val="a"/>
    <w:link w:val="a9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2019-09-24T05:12:00Z</cp:lastPrinted>
  <dcterms:created xsi:type="dcterms:W3CDTF">2020-09-16T23:04:00Z</dcterms:created>
  <dcterms:modified xsi:type="dcterms:W3CDTF">2020-09-16T23:04:00Z</dcterms:modified>
</cp:coreProperties>
</file>