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18" w:rsidRPr="006E7CED" w:rsidRDefault="006E7CED">
      <w:pPr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（推薦入試受験者用）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</w:tblGrid>
      <w:tr w:rsidR="006E7CED" w:rsidRPr="006E7CED" w:rsidTr="008A1119">
        <w:trPr>
          <w:trHeight w:val="485"/>
        </w:trPr>
        <w:tc>
          <w:tcPr>
            <w:tcW w:w="2126" w:type="dxa"/>
          </w:tcPr>
          <w:p w:rsidR="006E7CED" w:rsidRPr="006E7CED" w:rsidRDefault="006E7CED">
            <w:pPr>
              <w:rPr>
                <w:sz w:val="24"/>
                <w:szCs w:val="24"/>
              </w:rPr>
            </w:pPr>
          </w:p>
        </w:tc>
      </w:tr>
    </w:tbl>
    <w:p w:rsidR="006E7CED" w:rsidRPr="006E7CED" w:rsidRDefault="006E7CED">
      <w:pPr>
        <w:rPr>
          <w:sz w:val="24"/>
          <w:szCs w:val="24"/>
        </w:rPr>
      </w:pPr>
    </w:p>
    <w:p w:rsidR="006E7CED" w:rsidRPr="008A1119" w:rsidRDefault="006E7CED" w:rsidP="006E7CED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8A1119">
        <w:rPr>
          <w:rFonts w:ascii="ＭＳ ゴシック" w:eastAsia="ＭＳ ゴシック" w:hAnsi="ＭＳ ゴシック" w:hint="eastAsia"/>
          <w:sz w:val="52"/>
          <w:szCs w:val="52"/>
        </w:rPr>
        <w:t>推　　薦　　書</w:t>
      </w:r>
    </w:p>
    <w:p w:rsidR="006E7CED" w:rsidRPr="006E7CED" w:rsidRDefault="006E7CED">
      <w:pPr>
        <w:rPr>
          <w:sz w:val="24"/>
          <w:szCs w:val="24"/>
        </w:rPr>
      </w:pPr>
    </w:p>
    <w:p w:rsidR="006E7CED" w:rsidRPr="006E7CED" w:rsidRDefault="006E7CED" w:rsidP="006E7CED">
      <w:pPr>
        <w:jc w:val="right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 xml:space="preserve">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年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　月　</w:t>
      </w:r>
      <w:r w:rsidR="00DB0D15">
        <w:rPr>
          <w:rFonts w:hint="eastAsia"/>
          <w:sz w:val="24"/>
          <w:szCs w:val="24"/>
        </w:rPr>
        <w:t xml:space="preserve">　</w:t>
      </w:r>
      <w:r w:rsidRPr="006E7CED">
        <w:rPr>
          <w:rFonts w:hint="eastAsia"/>
          <w:sz w:val="24"/>
          <w:szCs w:val="24"/>
        </w:rPr>
        <w:t xml:space="preserve">　日</w:t>
      </w:r>
    </w:p>
    <w:p w:rsidR="006E7CED" w:rsidRP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流通経済大学付属柏高等学校</w:t>
      </w:r>
    </w:p>
    <w:p w:rsidR="006E7CED" w:rsidRPr="006E7CED" w:rsidRDefault="006E7CED" w:rsidP="006E7CED">
      <w:pPr>
        <w:ind w:firstLineChars="300" w:firstLine="840"/>
        <w:rPr>
          <w:sz w:val="28"/>
          <w:szCs w:val="28"/>
        </w:rPr>
      </w:pPr>
      <w:r w:rsidRPr="006E7CED">
        <w:rPr>
          <w:rFonts w:hint="eastAsia"/>
          <w:sz w:val="28"/>
          <w:szCs w:val="28"/>
        </w:rPr>
        <w:t>校長　林　　静　男　様</w:t>
      </w:r>
    </w:p>
    <w:p w:rsidR="006E7CED" w:rsidRDefault="006E7CED">
      <w:pPr>
        <w:rPr>
          <w:sz w:val="24"/>
          <w:szCs w:val="24"/>
        </w:rPr>
      </w:pPr>
    </w:p>
    <w:p w:rsidR="008A1119" w:rsidRDefault="008A1119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562"/>
      </w:tblGrid>
      <w:tr w:rsidR="008A5427" w:rsidTr="008A5427">
        <w:trPr>
          <w:trHeight w:val="676"/>
          <w:jc w:val="right"/>
        </w:trPr>
        <w:tc>
          <w:tcPr>
            <w:tcW w:w="1276" w:type="dxa"/>
            <w:vAlign w:val="bottom"/>
          </w:tcPr>
          <w:p w:rsidR="008A5427" w:rsidRDefault="008A5427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中学校名</w:t>
            </w:r>
          </w:p>
        </w:tc>
        <w:tc>
          <w:tcPr>
            <w:tcW w:w="3827" w:type="dxa"/>
            <w:vAlign w:val="bottom"/>
          </w:tcPr>
          <w:p w:rsidR="008A5427" w:rsidRPr="008A5427" w:rsidRDefault="008A5427" w:rsidP="008A542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562" w:type="dxa"/>
            <w:vAlign w:val="bottom"/>
          </w:tcPr>
          <w:p w:rsidR="008A5427" w:rsidRDefault="008A5427" w:rsidP="006E7CED">
            <w:pPr>
              <w:rPr>
                <w:sz w:val="24"/>
                <w:szCs w:val="24"/>
              </w:rPr>
            </w:pPr>
          </w:p>
        </w:tc>
      </w:tr>
      <w:tr w:rsidR="008A5427" w:rsidTr="008A5427">
        <w:trPr>
          <w:trHeight w:val="676"/>
          <w:jc w:val="right"/>
        </w:trPr>
        <w:tc>
          <w:tcPr>
            <w:tcW w:w="1276" w:type="dxa"/>
            <w:vAlign w:val="bottom"/>
          </w:tcPr>
          <w:p w:rsidR="008A5427" w:rsidRDefault="008A5427" w:rsidP="006E7CED">
            <w:pPr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学校長名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  <w:tc>
          <w:tcPr>
            <w:tcW w:w="3827" w:type="dxa"/>
            <w:vAlign w:val="bottom"/>
          </w:tcPr>
          <w:p w:rsidR="008A5427" w:rsidRPr="008A5427" w:rsidRDefault="008A5427" w:rsidP="008A5427">
            <w:pPr>
              <w:jc w:val="center"/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</w:tc>
        <w:tc>
          <w:tcPr>
            <w:tcW w:w="562" w:type="dxa"/>
            <w:vAlign w:val="bottom"/>
          </w:tcPr>
          <w:p w:rsidR="008A5427" w:rsidRDefault="008A5427" w:rsidP="006E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6E7CED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E7CED" w:rsidRDefault="006E7CED">
      <w:pPr>
        <w:rPr>
          <w:sz w:val="24"/>
          <w:szCs w:val="24"/>
        </w:rPr>
      </w:pP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p w:rsidR="006E7CED" w:rsidRPr="006E7CED" w:rsidRDefault="006E7CED" w:rsidP="006E7CED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下記の生徒は、心身ともに健康であり、</w:t>
      </w:r>
      <w:bookmarkStart w:id="0" w:name="_GoBack"/>
      <w:bookmarkEnd w:id="0"/>
    </w:p>
    <w:p w:rsidR="006E7CED" w:rsidRPr="008A1119" w:rsidRDefault="006E7CED" w:rsidP="008A1119">
      <w:pPr>
        <w:ind w:firstLineChars="200" w:firstLine="640"/>
        <w:rPr>
          <w:sz w:val="32"/>
          <w:szCs w:val="32"/>
        </w:rPr>
      </w:pPr>
      <w:r w:rsidRPr="006E7CED">
        <w:rPr>
          <w:rFonts w:hint="eastAsia"/>
          <w:sz w:val="32"/>
          <w:szCs w:val="32"/>
        </w:rPr>
        <w:t>貴校入学者としてふさわしい生徒であるため、推薦いたします。</w:t>
      </w:r>
    </w:p>
    <w:p w:rsidR="00EE731F" w:rsidRDefault="00EE731F" w:rsidP="00EE731F">
      <w:pPr>
        <w:ind w:firstLineChars="300" w:firstLine="720"/>
        <w:rPr>
          <w:sz w:val="24"/>
          <w:szCs w:val="24"/>
        </w:rPr>
      </w:pPr>
    </w:p>
    <w:p w:rsidR="00EE731F" w:rsidRPr="00EE731F" w:rsidRDefault="00EE731F" w:rsidP="00EE731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補足事項等があればご記入ください</w:t>
      </w:r>
    </w:p>
    <w:tbl>
      <w:tblPr>
        <w:tblStyle w:val="a3"/>
        <w:tblW w:w="0" w:type="auto"/>
        <w:tblInd w:w="704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05"/>
        <w:gridCol w:w="283"/>
      </w:tblGrid>
      <w:tr w:rsidR="008A1119" w:rsidTr="008A111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Pr="00EE731F" w:rsidRDefault="008A1119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A1119" w:rsidRPr="008A5427" w:rsidRDefault="008A11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A1119" w:rsidRPr="008A5427" w:rsidRDefault="008A11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A1119" w:rsidRPr="008A5427" w:rsidRDefault="008A11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A1119" w:rsidRDefault="008A1119">
            <w:pPr>
              <w:rPr>
                <w:sz w:val="24"/>
                <w:szCs w:val="24"/>
              </w:rPr>
            </w:pPr>
          </w:p>
        </w:tc>
      </w:tr>
    </w:tbl>
    <w:p w:rsidR="006E7CED" w:rsidRPr="008A1119" w:rsidRDefault="006E7CED" w:rsidP="008A1119">
      <w:pPr>
        <w:jc w:val="center"/>
        <w:rPr>
          <w:sz w:val="32"/>
          <w:szCs w:val="32"/>
        </w:rPr>
      </w:pPr>
      <w:r w:rsidRPr="008A1119">
        <w:rPr>
          <w:rFonts w:hint="eastAsia"/>
          <w:sz w:val="32"/>
          <w:szCs w:val="32"/>
        </w:rPr>
        <w:t>I</w:t>
      </w:r>
      <w:r w:rsidRPr="008A1119">
        <w:rPr>
          <w:rFonts w:hint="eastAsia"/>
          <w:sz w:val="32"/>
          <w:szCs w:val="32"/>
        </w:rPr>
        <w:t xml:space="preserve">類　　　</w:t>
      </w:r>
      <w:r w:rsidRPr="008A1119">
        <w:rPr>
          <w:rFonts w:hint="eastAsia"/>
          <w:sz w:val="32"/>
          <w:szCs w:val="32"/>
        </w:rPr>
        <w:t>II</w:t>
      </w:r>
      <w:r w:rsidRPr="008A1119">
        <w:rPr>
          <w:rFonts w:hint="eastAsia"/>
          <w:sz w:val="32"/>
          <w:szCs w:val="32"/>
        </w:rPr>
        <w:t xml:space="preserve">類　　　</w:t>
      </w:r>
      <w:r w:rsidRPr="008A1119">
        <w:rPr>
          <w:rFonts w:hint="eastAsia"/>
          <w:sz w:val="32"/>
          <w:szCs w:val="32"/>
        </w:rPr>
        <w:t>III</w:t>
      </w:r>
      <w:r w:rsidRPr="008A1119">
        <w:rPr>
          <w:rFonts w:hint="eastAsia"/>
          <w:sz w:val="32"/>
          <w:szCs w:val="32"/>
        </w:rPr>
        <w:t>類</w:t>
      </w:r>
    </w:p>
    <w:p w:rsidR="006E7CED" w:rsidRDefault="006E7CED">
      <w:pPr>
        <w:rPr>
          <w:sz w:val="24"/>
          <w:szCs w:val="24"/>
        </w:rPr>
      </w:pPr>
    </w:p>
    <w:p w:rsidR="00DB0D15" w:rsidRPr="006E7CED" w:rsidRDefault="00DB0D15">
      <w:pPr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1276"/>
        <w:gridCol w:w="517"/>
        <w:gridCol w:w="1325"/>
        <w:gridCol w:w="469"/>
        <w:gridCol w:w="1232"/>
        <w:gridCol w:w="562"/>
        <w:gridCol w:w="2410"/>
      </w:tblGrid>
      <w:tr w:rsidR="008A1119" w:rsidTr="00DB0D15">
        <w:trPr>
          <w:trHeight w:val="604"/>
        </w:trPr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A1119" w:rsidRPr="008A5427" w:rsidRDefault="008A1119" w:rsidP="008A1119">
            <w:pPr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19" w:rsidRDefault="008A1119" w:rsidP="008A11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男　　女</w:t>
            </w:r>
          </w:p>
        </w:tc>
      </w:tr>
      <w:tr w:rsidR="008A5427" w:rsidTr="008A5427">
        <w:trPr>
          <w:trHeight w:val="604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8A5427" w:rsidRDefault="008A5427" w:rsidP="008A54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8A5427" w:rsidRPr="008A5427" w:rsidRDefault="008A5427" w:rsidP="008A542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vAlign w:val="center"/>
          </w:tcPr>
          <w:p w:rsidR="008A5427" w:rsidRDefault="008A5427" w:rsidP="008A54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:rsidR="008A5427" w:rsidRPr="008A5427" w:rsidRDefault="008A5427" w:rsidP="008A542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vAlign w:val="center"/>
          </w:tcPr>
          <w:p w:rsidR="008A5427" w:rsidRDefault="008A5427" w:rsidP="008A54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vAlign w:val="center"/>
          </w:tcPr>
          <w:p w:rsidR="008A5427" w:rsidRPr="008A5427" w:rsidRDefault="008A5427" w:rsidP="008A542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8A5427" w:rsidRDefault="008A5427" w:rsidP="008A54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427" w:rsidRDefault="008A5427" w:rsidP="008A5427">
            <w:pPr>
              <w:rPr>
                <w:sz w:val="24"/>
                <w:szCs w:val="24"/>
              </w:rPr>
            </w:pPr>
          </w:p>
        </w:tc>
      </w:tr>
    </w:tbl>
    <w:p w:rsidR="006E7CED" w:rsidRDefault="006E7CED">
      <w:pPr>
        <w:rPr>
          <w:sz w:val="24"/>
          <w:szCs w:val="24"/>
        </w:rPr>
      </w:pPr>
    </w:p>
    <w:p w:rsidR="008A1119" w:rsidRPr="006E7CED" w:rsidRDefault="008A111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628"/>
      </w:tblGrid>
      <w:tr w:rsidR="006E7CED" w:rsidRPr="006E7CED" w:rsidTr="008A1119">
        <w:trPr>
          <w:jc w:val="center"/>
        </w:trPr>
        <w:tc>
          <w:tcPr>
            <w:tcW w:w="1628" w:type="dxa"/>
            <w:vAlign w:val="center"/>
          </w:tcPr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５教科</w:t>
            </w:r>
          </w:p>
          <w:p w:rsidR="006E7CED" w:rsidRPr="006E7CED" w:rsidRDefault="006E7CED" w:rsidP="006E7CED">
            <w:pPr>
              <w:jc w:val="center"/>
              <w:rPr>
                <w:sz w:val="24"/>
                <w:szCs w:val="24"/>
              </w:rPr>
            </w:pPr>
            <w:r w:rsidRPr="006E7CED">
              <w:rPr>
                <w:rFonts w:hint="eastAsia"/>
                <w:sz w:val="24"/>
                <w:szCs w:val="24"/>
              </w:rPr>
              <w:t>５段階評価</w:t>
            </w:r>
          </w:p>
        </w:tc>
        <w:tc>
          <w:tcPr>
            <w:tcW w:w="1628" w:type="dxa"/>
            <w:vAlign w:val="center"/>
          </w:tcPr>
          <w:p w:rsidR="006E7CED" w:rsidRPr="008A5427" w:rsidRDefault="006E7CED" w:rsidP="006E7CED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</w:tbl>
    <w:p w:rsidR="006E7CED" w:rsidRPr="006E7CED" w:rsidRDefault="006E7CED" w:rsidP="008A1119">
      <w:pPr>
        <w:jc w:val="center"/>
        <w:rPr>
          <w:sz w:val="24"/>
          <w:szCs w:val="24"/>
        </w:rPr>
      </w:pPr>
      <w:r w:rsidRPr="006E7CED">
        <w:rPr>
          <w:rFonts w:hint="eastAsia"/>
          <w:sz w:val="24"/>
          <w:szCs w:val="24"/>
        </w:rPr>
        <w:t>調査書の合計数値</w:t>
      </w:r>
    </w:p>
    <w:sectPr w:rsidR="006E7CED" w:rsidRPr="006E7CED" w:rsidSect="00EE731F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77" w:rsidRDefault="00A00F77" w:rsidP="00A00F77">
      <w:r>
        <w:separator/>
      </w:r>
    </w:p>
  </w:endnote>
  <w:endnote w:type="continuationSeparator" w:id="0">
    <w:p w:rsidR="00A00F77" w:rsidRDefault="00A00F77" w:rsidP="00A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77" w:rsidRDefault="00A00F77" w:rsidP="00A00F77">
      <w:r>
        <w:separator/>
      </w:r>
    </w:p>
  </w:footnote>
  <w:footnote w:type="continuationSeparator" w:id="0">
    <w:p w:rsidR="00A00F77" w:rsidRDefault="00A00F77" w:rsidP="00A0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ED"/>
    <w:rsid w:val="000A7266"/>
    <w:rsid w:val="005C3118"/>
    <w:rsid w:val="006E7CED"/>
    <w:rsid w:val="008A1119"/>
    <w:rsid w:val="008A5427"/>
    <w:rsid w:val="00A00F77"/>
    <w:rsid w:val="00DB0D15"/>
    <w:rsid w:val="00EE731F"/>
    <w:rsid w:val="00F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B6365"/>
  <w15:chartTrackingRefBased/>
  <w15:docId w15:val="{D064F917-5F32-4095-B1A6-C4558E2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F77"/>
  </w:style>
  <w:style w:type="paragraph" w:styleId="a8">
    <w:name w:val="footer"/>
    <w:basedOn w:val="a"/>
    <w:link w:val="a9"/>
    <w:uiPriority w:val="99"/>
    <w:unhideWhenUsed/>
    <w:rsid w:val="00A00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2016-09-14T06:11:00Z</cp:lastPrinted>
  <dcterms:created xsi:type="dcterms:W3CDTF">2019-09-25T23:48:00Z</dcterms:created>
  <dcterms:modified xsi:type="dcterms:W3CDTF">2019-09-25T23:48:00Z</dcterms:modified>
</cp:coreProperties>
</file>